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 округа – Югры 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Эрболатова Эмира Зиявовича, </w:t>
      </w:r>
      <w:r>
        <w:rPr>
          <w:rStyle w:val="cat-ExternalSystemDefinedgrp-28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30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22.06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2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22.06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 Э.З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ч. 2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05.09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</w:t>
      </w:r>
      <w:r>
        <w:rPr>
          <w:rFonts w:ascii="Times New Roman" w:eastAsia="Times New Roman" w:hAnsi="Times New Roman" w:cs="Times New Roman"/>
          <w:sz w:val="25"/>
          <w:szCs w:val="25"/>
        </w:rPr>
        <w:t>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Эрболатовым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Эрболатова Э.З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Эрболатова Эмира Зиявовича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</w:t>
      </w:r>
      <w:r>
        <w:rPr>
          <w:rFonts w:ascii="Times New Roman" w:eastAsia="Times New Roman" w:hAnsi="Times New Roman" w:cs="Times New Roman"/>
          <w:sz w:val="25"/>
          <w:szCs w:val="25"/>
        </w:rPr>
        <w:t>3950013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24201</w:t>
      </w:r>
      <w:r>
        <w:rPr>
          <w:rFonts w:ascii="Times New Roman" w:eastAsia="Times New Roman" w:hAnsi="Times New Roman" w:cs="Times New Roman"/>
          <w:sz w:val="25"/>
          <w:szCs w:val="25"/>
        </w:rPr>
        <w:t>26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UserDefinedgrp-31rplc-19">
    <w:name w:val="cat-UserDefined grp-31 rplc-19"/>
    <w:basedOn w:val="DefaultParagraphFont"/>
  </w:style>
  <w:style w:type="character" w:customStyle="1" w:styleId="cat-UserDefinedgrp-33rplc-27">
    <w:name w:val="cat-UserDefined grp-33 rplc-27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4rplc-46">
    <w:name w:val="cat-UserDefined grp-34 rplc-46"/>
    <w:basedOn w:val="DefaultParagraphFont"/>
  </w:style>
  <w:style w:type="character" w:customStyle="1" w:styleId="cat-UserDefinedgrp-35rplc-49">
    <w:name w:val="cat-UserDefined grp-35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